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2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Style w:val="cat-UserDefinedgrp-39rplc-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2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Севастьянову </w:t>
      </w:r>
      <w:r>
        <w:rPr>
          <w:rStyle w:val="cat-UserDefinedgrp-2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Севастьянова </w:t>
      </w:r>
      <w:r>
        <w:rPr>
          <w:rStyle w:val="cat-UserDefinedgrp-28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</w:t>
      </w:r>
      <w:r>
        <w:rPr>
          <w:rFonts w:ascii="Times New Roman" w:eastAsia="Times New Roman" w:hAnsi="Times New Roman" w:cs="Times New Roman"/>
          <w:sz w:val="26"/>
          <w:szCs w:val="26"/>
        </w:rPr>
        <w:t>Ситиус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займа № </w:t>
      </w:r>
      <w:r>
        <w:rPr>
          <w:rStyle w:val="cat-UserDefinedgrp-29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ООО </w:t>
      </w:r>
      <w:r>
        <w:rPr>
          <w:rFonts w:ascii="Times New Roman" w:eastAsia="Times New Roman" w:hAnsi="Times New Roman" w:cs="Times New Roman"/>
          <w:sz w:val="26"/>
          <w:szCs w:val="26"/>
        </w:rPr>
        <w:t>МК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Стабильные финансы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Style w:val="cat-UserDefinedgrp-3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(из которых </w:t>
      </w:r>
      <w:r>
        <w:rPr>
          <w:rStyle w:val="cat-UserDefinedgrp-31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основного долга, </w:t>
      </w:r>
      <w:r>
        <w:rPr>
          <w:rStyle w:val="cat-UserDefinedgrp-32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процентов)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госпошлины в размере </w:t>
      </w:r>
      <w:r>
        <w:rPr>
          <w:rStyle w:val="cat-UserDefinedgrp-33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на юридические услуги в размере </w:t>
      </w:r>
      <w:r>
        <w:rPr>
          <w:rStyle w:val="cat-UserDefinedgrp-34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всего взыскать </w:t>
      </w:r>
      <w:r>
        <w:rPr>
          <w:rStyle w:val="cat-UserDefinedgrp-35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6rplc-4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6rplc-4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Style w:val="cat-UserDefinedgrp-38rplc-4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37rplc-4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0">
    <w:name w:val="cat-UserDefined grp-22 rplc-0"/>
    <w:basedOn w:val="DefaultParagraphFont"/>
  </w:style>
  <w:style w:type="character" w:customStyle="1" w:styleId="cat-UserDefinedgrp-39rplc-3">
    <w:name w:val="cat-UserDefined grp-39 rplc-3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12">
    <w:name w:val="cat-UserDefined grp-25 rplc-12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25rplc-19">
    <w:name w:val="cat-UserDefined grp-25 rplc-19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2">
    <w:name w:val="cat-UserDefined grp-28 rplc-22"/>
    <w:basedOn w:val="DefaultParagraphFont"/>
  </w:style>
  <w:style w:type="character" w:customStyle="1" w:styleId="cat-UserDefinedgrp-29rplc-24">
    <w:name w:val="cat-UserDefined grp-29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1rplc-29">
    <w:name w:val="cat-UserDefined grp-31 rplc-29"/>
    <w:basedOn w:val="DefaultParagraphFont"/>
  </w:style>
  <w:style w:type="character" w:customStyle="1" w:styleId="cat-UserDefinedgrp-32rplc-31">
    <w:name w:val="cat-UserDefined grp-32 rplc-31"/>
    <w:basedOn w:val="DefaultParagraphFont"/>
  </w:style>
  <w:style w:type="character" w:customStyle="1" w:styleId="cat-UserDefinedgrp-33rplc-33">
    <w:name w:val="cat-UserDefined grp-33 rplc-33"/>
    <w:basedOn w:val="DefaultParagraphFont"/>
  </w:style>
  <w:style w:type="character" w:customStyle="1" w:styleId="cat-UserDefinedgrp-34rplc-35">
    <w:name w:val="cat-UserDefined grp-34 rplc-35"/>
    <w:basedOn w:val="DefaultParagraphFont"/>
  </w:style>
  <w:style w:type="character" w:customStyle="1" w:styleId="cat-UserDefinedgrp-35rplc-37">
    <w:name w:val="cat-UserDefined grp-35 rplc-37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UserDefinedgrp-36rplc-44">
    <w:name w:val="cat-UserDefined grp-36 rplc-44"/>
    <w:basedOn w:val="DefaultParagraphFont"/>
  </w:style>
  <w:style w:type="character" w:customStyle="1" w:styleId="cat-UserDefinedgrp-38rplc-46">
    <w:name w:val="cat-UserDefined grp-38 rplc-46"/>
    <w:basedOn w:val="DefaultParagraphFont"/>
  </w:style>
  <w:style w:type="character" w:customStyle="1" w:styleId="cat-UserDefinedgrp-37rplc-47">
    <w:name w:val="cat-UserDefined grp-37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